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mixtures and substances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reeeeeeeeeeeeeeeeeeeeeee    </w:t>
      </w:r>
      <w:r>
        <w:t xml:space="preserve">   soluble    </w:t>
      </w:r>
      <w:r>
        <w:t xml:space="preserve">   science    </w:t>
      </w:r>
      <w:r>
        <w:t xml:space="preserve">   chemicals    </w:t>
      </w:r>
      <w:r>
        <w:t xml:space="preserve">   insoluble    </w:t>
      </w:r>
      <w:r>
        <w:t xml:space="preserve">   mixture    </w:t>
      </w:r>
      <w:r>
        <w:t xml:space="preserve">   solvent    </w:t>
      </w:r>
      <w:r>
        <w:t xml:space="preserve">   solute    </w:t>
      </w:r>
      <w:r>
        <w:t xml:space="preserve">   dissolve    </w:t>
      </w:r>
      <w:r>
        <w:t xml:space="preserve">   particals    </w:t>
      </w:r>
      <w:r>
        <w:t xml:space="preserve">   pure substance    </w:t>
      </w:r>
      <w:r>
        <w:t xml:space="preserve">   subsance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mixtures and substances </dc:title>
  <dcterms:created xsi:type="dcterms:W3CDTF">2021-10-11T12:30:23Z</dcterms:created>
  <dcterms:modified xsi:type="dcterms:W3CDTF">2021-10-11T12:30:23Z</dcterms:modified>
</cp:coreProperties>
</file>