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ml /k l;/,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in which people do not have adequate access 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Chronic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growth.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 suffered by people who cannot grow or buy enough food to meet their basic energy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Agriculture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natural physical drive to eat, prompted by the body's need for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Chronic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Agriculture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Faulty nutrition, caused by a diet that does not supply an individual with enough protein, essential fats, vitamins, minerals, and other nutrients needed for good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Agriculture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Plantation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Production system based on a large estate owned by an individual, family, or corporation and organized to produce a cash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Undernutrition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Input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cages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Farming using a lot of energy, pesticides, fertilizer, 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cutting.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Traditional Subsistence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activities.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Production of enough crops or livestock for a farm family's survival and, in good years, a surplus to sell or put aside for hard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periods.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Traditional Intensive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needs.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Farmers increase their inputs of human and draft-animal labor, fertilizer, and water to obtain higher crop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times.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Complex form of intercropping in which a large number of different plants maturing at different times are planted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fertilizers.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Agriculture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Rapid diffusion of new agricultural technology, especially new high-yield seeds 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health.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Raising marine and freshwater fish in ponds and underwater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wind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chemicals.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Wearing away of surface soil by water 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Revolution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Degradation of land, especially in semiarid areas, primarily because of human actions like excessive crop planting, animal grazing, and tree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yields.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Accumulation of salts in soil that can eventually make the soil unable to support plant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Erosion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form of soil degradation that occurs when soil remains under water for prolonged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together.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Unwanted organism that directly or indirectly interferes with human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crop.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Chemicals used on plants that do not harm the plants, but kill pests and have negative repercussions on other species who ingest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Malnutrition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/k l;/,</dc:title>
  <dcterms:created xsi:type="dcterms:W3CDTF">2021-10-11T12:30:34Z</dcterms:created>
  <dcterms:modified xsi:type="dcterms:W3CDTF">2021-10-11T12:30:34Z</dcterms:modified>
</cp:coreProperties>
</file>