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mlg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coca cola    </w:t>
      </w:r>
      <w:r>
        <w:t xml:space="preserve">   dawg    </w:t>
      </w:r>
      <w:r>
        <w:t xml:space="preserve">   doghead    </w:t>
      </w:r>
      <w:r>
        <w:t xml:space="preserve">   doritos    </w:t>
      </w:r>
      <w:r>
        <w:t xml:space="preserve">   give me some lemons    </w:t>
      </w:r>
      <w:r>
        <w:t xml:space="preserve">   goodbye fly you lie    </w:t>
      </w:r>
      <w:r>
        <w:t xml:space="preserve">   handfull of hate    </w:t>
      </w:r>
      <w:r>
        <w:t xml:space="preserve">   iamtheone    </w:t>
      </w:r>
      <w:r>
        <w:t xml:space="preserve">   illumniati    </w:t>
      </w:r>
      <w:r>
        <w:t xml:space="preserve">   ilumantiCOMFIRMED    </w:t>
      </w:r>
      <w:r>
        <w:t xml:space="preserve">   mlg peppa pig    </w:t>
      </w:r>
      <w:r>
        <w:t xml:space="preserve">   mountain dew    </w:t>
      </w:r>
      <w:r>
        <w:t xml:space="preserve">   rabbitsniper    </w:t>
      </w:r>
      <w:r>
        <w:t xml:space="preserve">   redrug    </w:t>
      </w:r>
      <w:r>
        <w:t xml:space="preserve">   rick and morty    </w:t>
      </w:r>
      <w:r>
        <w:t xml:space="preserve">   toast    </w:t>
      </w:r>
      <w:r>
        <w:t xml:space="preserve">   vines    </w:t>
      </w:r>
      <w:r>
        <w:t xml:space="preserve">   wordsearch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mlg word search</dc:title>
  <dcterms:created xsi:type="dcterms:W3CDTF">2021-10-11T12:29:21Z</dcterms:created>
  <dcterms:modified xsi:type="dcterms:W3CDTF">2021-10-11T12:29:21Z</dcterms:modified>
</cp:coreProperties>
</file>