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mlg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</w:tr>
    </w:tbl>
    <w:p>
      <w:pPr>
        <w:pStyle w:val="WordBankLarge"/>
      </w:pPr>
      <w:r>
        <w:t xml:space="preserve">   snoopdogg    </w:t>
      </w:r>
      <w:r>
        <w:t xml:space="preserve">   mtndew    </w:t>
      </w:r>
      <w:r>
        <w:t xml:space="preserve">   1v1    </w:t>
      </w:r>
      <w:r>
        <w:t xml:space="preserve">   mlg    </w:t>
      </w:r>
      <w:r>
        <w:t xml:space="preserve">   trickshot    </w:t>
      </w:r>
      <w:r>
        <w:t xml:space="preserve">   m80    </w:t>
      </w:r>
      <w:r>
        <w:t xml:space="preserve">   420blaze    </w:t>
      </w:r>
      <w:r>
        <w:t xml:space="preserve">   faze    </w:t>
      </w:r>
      <w:r>
        <w:t xml:space="preserve">   sanic    </w:t>
      </w:r>
      <w:r>
        <w:t xml:space="preserve">   xxx_mlgmaster_xxx    </w:t>
      </w:r>
      <w:r>
        <w:t xml:space="preserve">   yoloswag    </w:t>
      </w:r>
      <w:r>
        <w:t xml:space="preserve">   swag    </w:t>
      </w:r>
      <w:r>
        <w:t xml:space="preserve">   yolo    </w:t>
      </w:r>
      <w:r>
        <w:t xml:space="preserve">   doritos    </w:t>
      </w:r>
      <w:r>
        <w:t xml:space="preserve">   doge    </w:t>
      </w:r>
      <w:r>
        <w:t xml:space="preserve">   skrub    </w:t>
      </w:r>
      <w:r>
        <w:t xml:space="preserve">   rekd    </w:t>
      </w:r>
      <w:r>
        <w:t xml:space="preserve">   shrek    </w:t>
      </w:r>
      <w:r>
        <w:t xml:space="preserve">   420    </w:t>
      </w:r>
      <w:r>
        <w:t xml:space="preserve">   quickscope    </w:t>
      </w:r>
      <w:r>
        <w:t xml:space="preserve">   blackops2    </w:t>
      </w:r>
      <w:r>
        <w:t xml:space="preserve">   dsr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mlg words</dc:title>
  <dcterms:created xsi:type="dcterms:W3CDTF">2021-10-11T12:28:45Z</dcterms:created>
  <dcterms:modified xsi:type="dcterms:W3CDTF">2021-10-11T12:28:45Z</dcterms:modified>
</cp:coreProperties>
</file>