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moby dick by herman melville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p-------n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is----l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h-----n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o---n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sperm-----i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a--b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a-------e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s--------e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m------e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e---x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t------o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s---e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s----r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n-------t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m------k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w--------e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p----g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h----n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o---s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q-----e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s-a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s------k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p----d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s--p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p----e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moby dick by herman melville</dc:title>
  <dcterms:created xsi:type="dcterms:W3CDTF">2021-10-11T12:29:52Z</dcterms:created>
  <dcterms:modified xsi:type="dcterms:W3CDTF">2021-10-11T12:29:52Z</dcterms:modified>
</cp:coreProperties>
</file>