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module 5</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N</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B</w:t>
            </w:r>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Q</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G</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I</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15</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Chinese strains of pigs have larger numbers of piglets per litter than American strains. This is an example of :</w:t>
            </w:r>
          </w:p>
          <w:p>
            <w:pPr>
              <w:keepLines/>
              <w:pStyle w:val="CluesTiny"/>
            </w:pPr>
            <w:r>
              <w:rPr>
                <w:b w:val="true"/>
                <w:bCs w:val="true"/>
              </w:rPr>
              <w:t xml:space="preserve">6. </w:t>
            </w:r>
            <w:r>
              <w:t xml:space="preserve">traits and characteristics that are inherited or genetic in origin</w:t>
            </w:r>
          </w:p>
          <w:p>
            <w:pPr>
              <w:keepLines/>
              <w:pStyle w:val="CluesTiny"/>
            </w:pPr>
            <w:r>
              <w:rPr>
                <w:b w:val="true"/>
                <w:bCs w:val="true"/>
              </w:rPr>
              <w:t xml:space="preserve">13. </w:t>
            </w:r>
            <w:r>
              <w:t xml:space="preserve">around what age does someone determine their own gender by external features?</w:t>
            </w:r>
          </w:p>
          <w:p>
            <w:pPr>
              <w:keepLines/>
              <w:pStyle w:val="CluesTiny"/>
            </w:pPr>
            <w:r>
              <w:rPr>
                <w:b w:val="true"/>
                <w:bCs w:val="true"/>
              </w:rPr>
              <w:t xml:space="preserve">14. </w:t>
            </w:r>
            <w:r>
              <w:t xml:space="preserve">If a child behaves and acts as someone older than them and they get awarded for it then they will continue to act that way, if they get punished by breaking the gender roles they most likely will stop , what theory does this represent?</w:t>
            </w:r>
          </w:p>
          <w:p>
            <w:pPr>
              <w:keepLines/>
              <w:pStyle w:val="CluesTiny"/>
            </w:pPr>
            <w:r>
              <w:rPr>
                <w:b w:val="true"/>
                <w:bCs w:val="true"/>
              </w:rPr>
              <w:t xml:space="preserve">15. </w:t>
            </w:r>
            <w:r>
              <w:t xml:space="preserve">Bats having adapted their hearing to hunt at night is an example of :</w:t>
            </w:r>
          </w:p>
          <w:p>
            <w:pPr>
              <w:keepLines/>
              <w:pStyle w:val="CluesTiny"/>
            </w:pPr>
            <w:r>
              <w:rPr>
                <w:b w:val="true"/>
                <w:bCs w:val="true"/>
              </w:rPr>
              <w:t xml:space="preserve">16. </w:t>
            </w:r>
            <w:r>
              <w:t xml:space="preserve">"Women should be cherished and protected by men." What type of hostile sexism does that represent?</w:t>
            </w:r>
          </w:p>
        </w:tc>
        <w:tc>
          <w:p>
            <w:pPr>
              <w:pStyle w:val="CluesTiny"/>
            </w:pPr>
            <w:r>
              <w:rPr>
                <w:b w:val="true"/>
                <w:bCs w:val="true"/>
              </w:rPr>
              <w:t xml:space="preserve">Down</w:t>
            </w:r>
          </w:p>
          <w:p>
            <w:pPr>
              <w:keepLines/>
              <w:pStyle w:val="CluesTiny"/>
            </w:pPr>
            <w:r>
              <w:rPr>
                <w:b w:val="true"/>
                <w:bCs w:val="true"/>
              </w:rPr>
              <w:t xml:space="preserve">1. </w:t>
            </w:r>
            <w:r>
              <w:t xml:space="preserve">An animal changing habitat to change from one color to another to hide from predator is called:</w:t>
            </w:r>
          </w:p>
          <w:p>
            <w:pPr>
              <w:keepLines/>
              <w:pStyle w:val="CluesTiny"/>
            </w:pPr>
            <w:r>
              <w:rPr>
                <w:b w:val="true"/>
                <w:bCs w:val="true"/>
              </w:rPr>
              <w:t xml:space="preserve">2. </w:t>
            </w:r>
            <w:r>
              <w:t xml:space="preserve">Does our environment and genes make an effect on our behavior? question to ask to determine:</w:t>
            </w:r>
          </w:p>
          <w:p>
            <w:pPr>
              <w:keepLines/>
              <w:pStyle w:val="CluesTiny"/>
            </w:pPr>
            <w:r>
              <w:rPr>
                <w:b w:val="true"/>
                <w:bCs w:val="true"/>
              </w:rPr>
              <w:t xml:space="preserve">4. </w:t>
            </w:r>
            <w:r>
              <w:t xml:space="preserve">Not have the same opportunities as boys and men for education, meaningful careers, political influence, and economic advancement </w:t>
            </w:r>
          </w:p>
          <w:p>
            <w:pPr>
              <w:keepLines/>
              <w:pStyle w:val="CluesTiny"/>
            </w:pPr>
            <w:r>
              <w:rPr>
                <w:b w:val="true"/>
                <w:bCs w:val="true"/>
              </w:rPr>
              <w:t xml:space="preserve">5. </w:t>
            </w:r>
            <w:r>
              <w:t xml:space="preserve">If someone is being being made fun of, touched , or called names sometimes based on sexual orientation what does it represent?</w:t>
            </w:r>
          </w:p>
          <w:p>
            <w:pPr>
              <w:keepLines/>
              <w:pStyle w:val="CluesTiny"/>
            </w:pPr>
            <w:r>
              <w:rPr>
                <w:b w:val="true"/>
                <w:bCs w:val="true"/>
              </w:rPr>
              <w:t xml:space="preserve">7. </w:t>
            </w:r>
            <w:r>
              <w:t xml:space="preserve">a child that lives in a very traditional culture might learn that a woman’s role is in the caring and raising of children while a man’s role is in work and industry. This is an example of :</w:t>
            </w:r>
          </w:p>
          <w:p>
            <w:pPr>
              <w:keepLines/>
              <w:pStyle w:val="CluesTiny"/>
            </w:pPr>
            <w:r>
              <w:rPr>
                <w:b w:val="true"/>
                <w:bCs w:val="true"/>
              </w:rPr>
              <w:t xml:space="preserve">8. </w:t>
            </w:r>
            <w:r>
              <w:t xml:space="preserve">blue is for boys and pink is for girls </w:t>
            </w:r>
          </w:p>
          <w:p>
            <w:pPr>
              <w:keepLines/>
              <w:pStyle w:val="CluesTiny"/>
            </w:pPr>
            <w:r>
              <w:rPr>
                <w:b w:val="true"/>
                <w:bCs w:val="true"/>
              </w:rPr>
              <w:t xml:space="preserve">9. </w:t>
            </w:r>
            <w:r>
              <w:t xml:space="preserve">When a male animal chooses to mate with only one sex due to preference causing opposite sex less in numbers </w:t>
            </w:r>
          </w:p>
          <w:p>
            <w:pPr>
              <w:keepLines/>
              <w:pStyle w:val="CluesTiny"/>
            </w:pPr>
            <w:r>
              <w:rPr>
                <w:b w:val="true"/>
                <w:bCs w:val="true"/>
              </w:rPr>
              <w:t xml:space="preserve">10. </w:t>
            </w:r>
            <w:r>
              <w:t xml:space="preserve">traits and qualities that are learned by organisms as they grow</w:t>
            </w:r>
          </w:p>
          <w:p>
            <w:pPr>
              <w:keepLines/>
              <w:pStyle w:val="CluesTiny"/>
            </w:pPr>
            <w:r>
              <w:rPr>
                <w:b w:val="true"/>
                <w:bCs w:val="true"/>
              </w:rPr>
              <w:t xml:space="preserve">11. </w:t>
            </w:r>
            <w:r>
              <w:t xml:space="preserve">A child from a Hispanic family gets adopted by a Asian family , if we are comparing if   height and language will be different if it were to be with biological family or asian what is this </w:t>
            </w:r>
          </w:p>
          <w:p>
            <w:pPr>
              <w:keepLines/>
              <w:pStyle w:val="CluesTiny"/>
            </w:pPr>
            <w:r>
              <w:rPr>
                <w:b w:val="true"/>
                <w:bCs w:val="true"/>
              </w:rPr>
              <w:t xml:space="preserve">12. </w:t>
            </w:r>
            <w:r>
              <w:t xml:space="preserve">When a plant or animal changes overtime naturally over thousands of years it is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dc:title>
  <dcterms:created xsi:type="dcterms:W3CDTF">2021-10-11T12:30:53Z</dcterms:created>
  <dcterms:modified xsi:type="dcterms:W3CDTF">2021-10-11T12:30:53Z</dcterms:modified>
</cp:coreProperties>
</file>