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mollys search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bore    </w:t>
      </w:r>
      <w:r>
        <w:t xml:space="preserve">   march    </w:t>
      </w:r>
      <w:r>
        <w:t xml:space="preserve">   lurk    </w:t>
      </w:r>
      <w:r>
        <w:t xml:space="preserve">   score    </w:t>
      </w:r>
      <w:r>
        <w:t xml:space="preserve">   spur    </w:t>
      </w:r>
      <w:r>
        <w:t xml:space="preserve">   yarn    </w:t>
      </w:r>
      <w:r>
        <w:t xml:space="preserve">   sir    </w:t>
      </w:r>
      <w:r>
        <w:t xml:space="preserve">   warn    </w:t>
      </w:r>
      <w:r>
        <w:t xml:space="preserve">   snore    </w:t>
      </w:r>
      <w:r>
        <w:t xml:space="preserve">   chore    </w:t>
      </w:r>
      <w:r>
        <w:t xml:space="preserve">   worst    </w:t>
      </w:r>
      <w:r>
        <w:t xml:space="preserve">   core    </w:t>
      </w:r>
      <w:r>
        <w:t xml:space="preserve">   worth    </w:t>
      </w:r>
      <w:r>
        <w:t xml:space="preserve">   horse    </w:t>
      </w:r>
      <w:r>
        <w:t xml:space="preserve">   pearl    </w:t>
      </w:r>
      <w:r>
        <w:t xml:space="preserve">   hard    </w:t>
      </w:r>
      <w:r>
        <w:t xml:space="preserve">   hoarse    </w:t>
      </w:r>
      <w:r>
        <w:t xml:space="preserve">   warm    </w:t>
      </w:r>
      <w:r>
        <w:t xml:space="preserve">   search    </w:t>
      </w:r>
      <w:r>
        <w:t xml:space="preserve">   thorn    </w:t>
      </w:r>
      <w:r>
        <w:t xml:space="preserve">   earn    </w:t>
      </w:r>
      <w:r>
        <w:t xml:space="preserve">   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mollys search word list</dc:title>
  <dcterms:created xsi:type="dcterms:W3CDTF">2021-10-11T12:33:16Z</dcterms:created>
  <dcterms:modified xsi:type="dcterms:W3CDTF">2021-10-11T12:33:16Z</dcterms:modified>
</cp:coreProperties>
</file>