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money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record your financial transactions.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Defined two ways: 1) shattered or 2) to have no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16 countries on this continent call their currency the Euro.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account most people use to pay their bills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number that represents your bill paying history and debt profile.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2005, this was the third bill to be recently redesigned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yen is the currency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coin is made up of 2.5% copper and 97.5% zinc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Currency in this country is called the rupee.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8 countries in this continent call their currency the peso.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opposite of spending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this language money is called "dinero."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used to describe borrowing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Borrowing money to buy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Additional money paid to you for letting someone else borrow your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plastic card allowing you to use someone else's money to buy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face is on the $100 bill.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1862, money was issued in this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estimate income and expenses.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management</dc:title>
  <dcterms:created xsi:type="dcterms:W3CDTF">2021-10-11T12:34:17Z</dcterms:created>
  <dcterms:modified xsi:type="dcterms:W3CDTF">2021-10-11T12:34:17Z</dcterms:modified>
</cp:coreProperties>
</file>