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mongol empire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is genghis grandson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did ghengis khan find the mongol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what drifted away from eachother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who organized and fixed the regular tax system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by the late 13th century it spanned from the                          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in 1241 the mongols were ready to invade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when did ghengis khan died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did genghis do before he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in the military mongols don't use strength they used strategy 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was the mongol empire found by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was ogedei's successor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mongol empire was the largest most                    land empire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spanned from the pacific ocean to the east to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what year did ogedei die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who became one of the first europeans to cross the silk road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mongol empire was found in central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____________ means origin of the universe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do mongolian's speak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it took many months to summon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the_______________wrote letters to the pope and requested he send large educated men to instruct the mongol empire</w:t>
            </w:r>
          </w:p>
        </w:tc>
      </w:tr>
    </w:tbl>
    <w:p>
      <w:pPr>
        <w:pStyle w:val="WordBankLarge"/>
      </w:pPr>
      <w:r>
        <w:t xml:space="preserve">   Genghis Khan    </w:t>
      </w:r>
      <w:r>
        <w:t xml:space="preserve">   Separate Khanates     </w:t>
      </w:r>
      <w:r>
        <w:t xml:space="preserve">   divided empire     </w:t>
      </w:r>
      <w:r>
        <w:t xml:space="preserve">   western europe    </w:t>
      </w:r>
      <w:r>
        <w:t xml:space="preserve">   hulego khan    </w:t>
      </w:r>
      <w:r>
        <w:t xml:space="preserve">   kurultai    </w:t>
      </w:r>
      <w:r>
        <w:t xml:space="preserve">   1241    </w:t>
      </w:r>
      <w:r>
        <w:t xml:space="preserve">   Toregene Khatun    </w:t>
      </w:r>
      <w:r>
        <w:t xml:space="preserve">   contiguous     </w:t>
      </w:r>
      <w:r>
        <w:t xml:space="preserve">   1206    </w:t>
      </w:r>
      <w:r>
        <w:t xml:space="preserve">   pacific ocean    </w:t>
      </w:r>
      <w:r>
        <w:t xml:space="preserve">   Danube River    </w:t>
      </w:r>
      <w:r>
        <w:t xml:space="preserve">   1227    </w:t>
      </w:r>
      <w:r>
        <w:t xml:space="preserve">   marko polo    </w:t>
      </w:r>
      <w:r>
        <w:t xml:space="preserve">   great khan    </w:t>
      </w:r>
      <w:r>
        <w:t xml:space="preserve">   yuan    </w:t>
      </w:r>
      <w:r>
        <w:t xml:space="preserve">   kublai khan    </w:t>
      </w:r>
      <w:r>
        <w:t xml:space="preserve">   asia    </w:t>
      </w:r>
      <w:r>
        <w:t xml:space="preserve">   oirat    </w:t>
      </w:r>
      <w:r>
        <w:t xml:space="preserve">   tactics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mongol empire</dc:title>
  <dcterms:created xsi:type="dcterms:W3CDTF">2021-10-11T12:34:32Z</dcterms:created>
  <dcterms:modified xsi:type="dcterms:W3CDTF">2021-10-11T12:34:32Z</dcterms:modified>
</cp:coreProperties>
</file>