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monkey's paw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speak harmful untruths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unwarrently or impertiently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commonplace or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reecho or resound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pleasantly calm or peaceful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fond or addicted to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discharge or outpouring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doubtful quality or propriety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have harshly unpleasant or petrubing effect son one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persistent in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avarice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captivate or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damage or spoil to a certain extent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give evidence of; indicate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steadfasty courageous and resolute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monkey's paw</dc:title>
  <dcterms:created xsi:type="dcterms:W3CDTF">2021-10-11T12:33:37Z</dcterms:created>
  <dcterms:modified xsi:type="dcterms:W3CDTF">2021-10-11T12:33:37Z</dcterms:modified>
</cp:coreProperties>
</file>