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monnie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saltiness    </w:t>
      </w:r>
      <w:r>
        <w:t xml:space="preserve">   amusement    </w:t>
      </w:r>
      <w:r>
        <w:t xml:space="preserve">   friendiness    </w:t>
      </w:r>
      <w:r>
        <w:t xml:space="preserve">   thoughless    </w:t>
      </w:r>
      <w:r>
        <w:t xml:space="preserve">   employment    </w:t>
      </w:r>
      <w:r>
        <w:t xml:space="preserve">   priceless    </w:t>
      </w:r>
      <w:r>
        <w:t xml:space="preserve">   laziness    </w:t>
      </w:r>
      <w:r>
        <w:t xml:space="preserve">   fearlessness    </w:t>
      </w:r>
      <w:r>
        <w:t xml:space="preserve">   emptiness    </w:t>
      </w:r>
      <w:r>
        <w:t xml:space="preserve">   fruitless    </w:t>
      </w:r>
      <w:r>
        <w:t xml:space="preserve">   agreement    </w:t>
      </w:r>
      <w:r>
        <w:t xml:space="preserve">   dizziness    </w:t>
      </w:r>
      <w:r>
        <w:t xml:space="preserve">   flawless    </w:t>
      </w:r>
      <w:r>
        <w:t xml:space="preserve">   replacement    </w:t>
      </w:r>
      <w:r>
        <w:t xml:space="preserve">   breathless    </w:t>
      </w:r>
      <w:r>
        <w:t xml:space="preserve">   hopeless    </w:t>
      </w:r>
      <w:r>
        <w:t xml:space="preserve">   government    </w:t>
      </w:r>
      <w:r>
        <w:t xml:space="preserve">   tactless    </w:t>
      </w:r>
      <w:r>
        <w:t xml:space="preserve">   punishment    </w:t>
      </w:r>
      <w:r>
        <w:t xml:space="preserve">   blindness    </w:t>
      </w:r>
      <w:r>
        <w:t xml:space="preserve">   powerness    </w:t>
      </w:r>
      <w:r>
        <w:t xml:space="preserve">   payment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monnie</dc:title>
  <dcterms:created xsi:type="dcterms:W3CDTF">2021-10-11T12:33:19Z</dcterms:created>
  <dcterms:modified xsi:type="dcterms:W3CDTF">2021-10-11T12:33:19Z</dcterms:modified>
</cp:coreProperties>
</file>