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monster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accusation    </w:t>
      </w:r>
      <w:r>
        <w:t xml:space="preserve">   ADJOURN    </w:t>
      </w:r>
      <w:r>
        <w:t xml:space="preserve">   admissible    </w:t>
      </w:r>
      <w:r>
        <w:t xml:space="preserve">   allege    </w:t>
      </w:r>
      <w:r>
        <w:t xml:space="preserve">   appeal    </w:t>
      </w:r>
      <w:r>
        <w:t xml:space="preserve">   attaché    </w:t>
      </w:r>
      <w:r>
        <w:t xml:space="preserve">   attorney    </w:t>
      </w:r>
      <w:r>
        <w:t xml:space="preserve">   conspirator    </w:t>
      </w:r>
      <w:r>
        <w:t xml:space="preserve">   contention    </w:t>
      </w:r>
      <w:r>
        <w:t xml:space="preserve">   cosign    </w:t>
      </w:r>
      <w:r>
        <w:t xml:space="preserve">   council    </w:t>
      </w:r>
      <w:r>
        <w:t xml:space="preserve">   culprit    </w:t>
      </w:r>
      <w:r>
        <w:t xml:space="preserve">   defendant    </w:t>
      </w:r>
      <w:r>
        <w:t xml:space="preserve">   dispensary    </w:t>
      </w:r>
      <w:r>
        <w:t xml:space="preserve">   elicit    </w:t>
      </w:r>
      <w:r>
        <w:t xml:space="preserve">   felony    </w:t>
      </w:r>
      <w:r>
        <w:t xml:space="preserve">   grotesque    </w:t>
      </w:r>
      <w:r>
        <w:t xml:space="preserve">   humanity    </w:t>
      </w:r>
      <w:r>
        <w:t xml:space="preserve">   implicate    </w:t>
      </w:r>
      <w:r>
        <w:t xml:space="preserve">   infer    </w:t>
      </w:r>
      <w:r>
        <w:t xml:space="preserve">   menacing    </w:t>
      </w:r>
      <w:r>
        <w:t xml:space="preserve">   objection    </w:t>
      </w:r>
      <w:r>
        <w:t xml:space="preserve">   parole    </w:t>
      </w:r>
      <w:r>
        <w:t xml:space="preserve">   pensive    </w:t>
      </w:r>
      <w:r>
        <w:t xml:space="preserve">   PERPETRATOR    </w:t>
      </w:r>
      <w:r>
        <w:t xml:space="preserve">   prejudice    </w:t>
      </w:r>
      <w:r>
        <w:t xml:space="preserve">   proceeding    </w:t>
      </w:r>
      <w:r>
        <w:t xml:space="preserve">   prosecutor    </w:t>
      </w:r>
      <w:r>
        <w:t xml:space="preserve">   respective    </w:t>
      </w:r>
      <w:r>
        <w:t xml:space="preserve">   sentence    </w:t>
      </w:r>
      <w:r>
        <w:t xml:space="preserve">   solicit    </w:t>
      </w:r>
      <w:r>
        <w:t xml:space="preserve">   sustained    </w:t>
      </w:r>
      <w:r>
        <w:t xml:space="preserve">   testify    </w:t>
      </w:r>
      <w:r>
        <w:t xml:space="preserve">   testimony    </w:t>
      </w:r>
      <w:r>
        <w:t xml:space="preserve">   verdict    </w:t>
      </w:r>
      <w:r>
        <w:t xml:space="preserve">   verify    </w:t>
      </w:r>
      <w:r>
        <w:t xml:space="preserve">   vicinity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monster</dc:title>
  <dcterms:created xsi:type="dcterms:W3CDTF">2021-10-11T12:34:24Z</dcterms:created>
  <dcterms:modified xsi:type="dcterms:W3CDTF">2021-10-11T12:34:24Z</dcterms:modified>
</cp:coreProperties>
</file>