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monster legal words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 from guilt or blame.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apparent attempt or threat to do harm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body of persons sworn to hear evidence on a matter submitted to them and to give their verdict according to evidence presented.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person who helps another commit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careless or profane use of a sacred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believe to be guilty on slight evidence or without proof.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conditional release of a prisoner before a sentence has expired.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person, especially a public official, who institutes legal proceedings against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fitted for or used in detecting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decision of a jury on the matter submitted to them in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crime, typically one involving violence, regarded as more serious than a misdemeanor, and usually punishable by imprisonment for more than one year or by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instruction,command.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associated with another in wrongdoing.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solemn declaration usually made orally by a witness under oath in response to interrogation by a lawyer or authorized public official.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actively engaged in an action or occupation.</w:t>
            </w:r>
          </w:p>
        </w:tc>
      </w:tr>
    </w:tbl>
    <w:p>
      <w:pPr>
        <w:pStyle w:val="WordBankMedium"/>
      </w:pPr>
      <w:r>
        <w:t xml:space="preserve">   accomplice     </w:t>
      </w:r>
      <w:r>
        <w:t xml:space="preserve">   felony     </w:t>
      </w:r>
      <w:r>
        <w:t xml:space="preserve">   prosecutor    </w:t>
      </w:r>
      <w:r>
        <w:t xml:space="preserve">   jury    </w:t>
      </w:r>
      <w:r>
        <w:t xml:space="preserve">   verdict    </w:t>
      </w:r>
      <w:r>
        <w:t xml:space="preserve">   accomplice    </w:t>
      </w:r>
      <w:r>
        <w:t xml:space="preserve">   oath    </w:t>
      </w:r>
      <w:r>
        <w:t xml:space="preserve">   assault    </w:t>
      </w:r>
      <w:r>
        <w:t xml:space="preserve">   charges    </w:t>
      </w:r>
      <w:r>
        <w:t xml:space="preserve">   testimony    </w:t>
      </w:r>
      <w:r>
        <w:t xml:space="preserve">   innocent    </w:t>
      </w:r>
      <w:r>
        <w:t xml:space="preserve">   detective    </w:t>
      </w:r>
      <w:r>
        <w:t xml:space="preserve">   suspects    </w:t>
      </w:r>
      <w:r>
        <w:t xml:space="preserve">   parole    </w:t>
      </w:r>
      <w:r>
        <w:t xml:space="preserve">   practical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legal words crossword</dc:title>
  <dcterms:created xsi:type="dcterms:W3CDTF">2021-10-11T12:34:51Z</dcterms:created>
  <dcterms:modified xsi:type="dcterms:W3CDTF">2021-10-11T12:34:51Z</dcterms:modified>
</cp:coreProperties>
</file>