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monter high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welcome to monter high    </w:t>
      </w:r>
      <w:r>
        <w:t xml:space="preserve">   booyork    </w:t>
      </w:r>
      <w:r>
        <w:t xml:space="preserve">   hybird    </w:t>
      </w:r>
      <w:r>
        <w:t xml:space="preserve">   gigi    </w:t>
      </w:r>
      <w:r>
        <w:t xml:space="preserve">   honey swamp    </w:t>
      </w:r>
      <w:r>
        <w:t xml:space="preserve">   clawdia wolf    </w:t>
      </w:r>
      <w:r>
        <w:t xml:space="preserve">   viperine    </w:t>
      </w:r>
      <w:r>
        <w:t xml:space="preserve">   elissabat    </w:t>
      </w:r>
      <w:r>
        <w:t xml:space="preserve">   headless    </w:t>
      </w:r>
      <w:r>
        <w:t xml:space="preserve">   invisi    </w:t>
      </w:r>
      <w:r>
        <w:t xml:space="preserve">   nefra de nile    </w:t>
      </w:r>
      <w:r>
        <w:t xml:space="preserve">   searah scream    </w:t>
      </w:r>
      <w:r>
        <w:t xml:space="preserve">   meowlody &amp; purrsephone    </w:t>
      </w:r>
      <w:r>
        <w:t xml:space="preserve">   hood dude    </w:t>
      </w:r>
      <w:r>
        <w:t xml:space="preserve">   C.A cupid    </w:t>
      </w:r>
      <w:r>
        <w:t xml:space="preserve">   jinafire long    </w:t>
      </w:r>
      <w:r>
        <w:t xml:space="preserve">   skelita    </w:t>
      </w:r>
      <w:r>
        <w:t xml:space="preserve">   rochelle goyle    </w:t>
      </w:r>
      <w:r>
        <w:t xml:space="preserve">   venus    </w:t>
      </w:r>
      <w:r>
        <w:t xml:space="preserve">   robecca steam    </w:t>
      </w:r>
      <w:r>
        <w:t xml:space="preserve">   slo mo    </w:t>
      </w:r>
      <w:r>
        <w:t xml:space="preserve">   gill    </w:t>
      </w:r>
      <w:r>
        <w:t xml:space="preserve">   toralei stripes    </w:t>
      </w:r>
      <w:r>
        <w:t xml:space="preserve">   howleen wolf    </w:t>
      </w:r>
      <w:r>
        <w:t xml:space="preserve">   heath burns    </w:t>
      </w:r>
      <w:r>
        <w:t xml:space="preserve">   twyla    </w:t>
      </w:r>
      <w:r>
        <w:t xml:space="preserve">   operetta    </w:t>
      </w:r>
      <w:r>
        <w:t xml:space="preserve">   spectra vondergeist    </w:t>
      </w:r>
      <w:r>
        <w:t xml:space="preserve">   holt hyde    </w:t>
      </w:r>
      <w:r>
        <w:t xml:space="preserve">   jackson yelps    </w:t>
      </w:r>
      <w:r>
        <w:t xml:space="preserve">   clawd wolf    </w:t>
      </w:r>
      <w:r>
        <w:t xml:space="preserve">   duece gorgon    </w:t>
      </w:r>
      <w:r>
        <w:t xml:space="preserve">   abey Bominable    </w:t>
      </w:r>
      <w:r>
        <w:t xml:space="preserve">   lagoona blue    </w:t>
      </w:r>
      <w:r>
        <w:t xml:space="preserve">   ghoulia yelps    </w:t>
      </w:r>
      <w:r>
        <w:t xml:space="preserve">   cleo de nile    </w:t>
      </w:r>
      <w:r>
        <w:t xml:space="preserve">   clawdeen wolf    </w:t>
      </w:r>
      <w:r>
        <w:t xml:space="preserve">   draculara    </w:t>
      </w:r>
      <w:r>
        <w:t xml:space="preserve">   frankie stein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monter high</dc:title>
  <dcterms:created xsi:type="dcterms:W3CDTF">2021-10-11T12:34:55Z</dcterms:created>
  <dcterms:modified xsi:type="dcterms:W3CDTF">2021-10-11T12:34:55Z</dcterms:modified>
</cp:coreProperties>
</file>