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months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janvier    </w:t>
      </w:r>
      <w:r>
        <w:t xml:space="preserve">   fevrier    </w:t>
      </w:r>
      <w:r>
        <w:t xml:space="preserve">   mars    </w:t>
      </w:r>
      <w:r>
        <w:t xml:space="preserve">   avril    </w:t>
      </w:r>
      <w:r>
        <w:t xml:space="preserve">   mai    </w:t>
      </w:r>
      <w:r>
        <w:t xml:space="preserve">   juin    </w:t>
      </w:r>
      <w:r>
        <w:t xml:space="preserve">   juillet    </w:t>
      </w:r>
      <w:r>
        <w:t xml:space="preserve">   aout    </w:t>
      </w:r>
      <w:r>
        <w:t xml:space="preserve">   septembre    </w:t>
      </w:r>
      <w:r>
        <w:t xml:space="preserve">   octobre    </w:t>
      </w:r>
      <w:r>
        <w:t xml:space="preserve">   novembre    </w:t>
      </w:r>
      <w:r>
        <w:t xml:space="preserve">   decembre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months</dc:title>
  <dcterms:created xsi:type="dcterms:W3CDTF">2021-10-11T12:35:44Z</dcterms:created>
  <dcterms:modified xsi:type="dcterms:W3CDTF">2021-10-11T12:35:44Z</dcterms:modified>
</cp:coreProperties>
</file>