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months and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novembre    </w:t>
      </w:r>
      <w:r>
        <w:t xml:space="preserve">   settembre    </w:t>
      </w:r>
      <w:r>
        <w:t xml:space="preserve">   agosto    </w:t>
      </w:r>
      <w:r>
        <w:t xml:space="preserve">   luglio    </w:t>
      </w:r>
      <w:r>
        <w:t xml:space="preserve">   giugno    </w:t>
      </w:r>
      <w:r>
        <w:t xml:space="preserve">   maggio    </w:t>
      </w:r>
      <w:r>
        <w:t xml:space="preserve">   aprile    </w:t>
      </w:r>
      <w:r>
        <w:t xml:space="preserve">   marzo    </w:t>
      </w:r>
      <w:r>
        <w:t xml:space="preserve">   febbraio    </w:t>
      </w:r>
      <w:r>
        <w:t xml:space="preserve">   gennaio    </w:t>
      </w:r>
      <w:r>
        <w:t xml:space="preserve">   domenica    </w:t>
      </w:r>
      <w:r>
        <w:t xml:space="preserve">   sobato    </w:t>
      </w:r>
      <w:r>
        <w:t xml:space="preserve">   venerdi    </w:t>
      </w:r>
      <w:r>
        <w:t xml:space="preserve">   gioverdi    </w:t>
      </w:r>
      <w:r>
        <w:t xml:space="preserve">   mercoledi    </w:t>
      </w:r>
      <w:r>
        <w:t xml:space="preserve">   mortedi    </w:t>
      </w:r>
      <w:r>
        <w:t xml:space="preserve">   lunedi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and days</dc:title>
  <dcterms:created xsi:type="dcterms:W3CDTF">2021-10-11T12:34:26Z</dcterms:created>
  <dcterms:modified xsi:type="dcterms:W3CDTF">2021-10-11T12:34:26Z</dcterms:modified>
</cp:coreProperties>
</file>