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months of the year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december    </w:t>
      </w:r>
      <w:r>
        <w:t xml:space="preserve">   november    </w:t>
      </w:r>
      <w:r>
        <w:t xml:space="preserve">   october    </w:t>
      </w:r>
      <w:r>
        <w:t xml:space="preserve">   september    </w:t>
      </w:r>
      <w:r>
        <w:t xml:space="preserve">   august    </w:t>
      </w:r>
      <w:r>
        <w:t xml:space="preserve">   july    </w:t>
      </w:r>
      <w:r>
        <w:t xml:space="preserve">   June    </w:t>
      </w:r>
      <w:r>
        <w:t xml:space="preserve">   May    </w:t>
      </w:r>
      <w:r>
        <w:t xml:space="preserve">   April    </w:t>
      </w:r>
      <w:r>
        <w:t xml:space="preserve">   march    </w:t>
      </w:r>
      <w:r>
        <w:t xml:space="preserve">   February    </w:t>
      </w:r>
      <w:r>
        <w:t xml:space="preserve">   january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months of the year </dc:title>
  <dcterms:created xsi:type="dcterms:W3CDTF">2021-10-11T12:35:21Z</dcterms:created>
  <dcterms:modified xsi:type="dcterms:W3CDTF">2021-10-11T12:35:21Z</dcterms:modified>
</cp:coreProperties>
</file>