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moon cycle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equator    </w:t>
      </w:r>
      <w:r>
        <w:t xml:space="preserve">   waning crescent    </w:t>
      </w:r>
      <w:r>
        <w:t xml:space="preserve">   waning    </w:t>
      </w:r>
      <w:r>
        <w:t xml:space="preserve">   waning gibbous    </w:t>
      </w:r>
      <w:r>
        <w:t xml:space="preserve">   last quarter    </w:t>
      </w:r>
      <w:r>
        <w:t xml:space="preserve">   waxing    </w:t>
      </w:r>
      <w:r>
        <w:t xml:space="preserve">   first quarter    </w:t>
      </w:r>
      <w:r>
        <w:t xml:space="preserve">   waxing gibbous    </w:t>
      </w:r>
      <w:r>
        <w:t xml:space="preserve">   waxing crescent    </w:t>
      </w:r>
      <w:r>
        <w:t xml:space="preserve">   new moon    </w:t>
      </w:r>
      <w:r>
        <w:t xml:space="preserve">   full moon    </w:t>
      </w:r>
      <w:r>
        <w:t xml:space="preserve">   moon phase    </w:t>
      </w:r>
      <w:r>
        <w:t xml:space="preserve">   lunar cycle    </w:t>
      </w:r>
      <w:r>
        <w:t xml:space="preserve">   solar    </w:t>
      </w:r>
      <w:r>
        <w:t xml:space="preserve">   lunar    </w:t>
      </w:r>
      <w:r>
        <w:t xml:space="preserve">   orbit    </w:t>
      </w:r>
      <w:r>
        <w:t xml:space="preserve">   revolve/revolution    </w:t>
      </w:r>
      <w:r>
        <w:t xml:space="preserve">   rotate/rotation    </w:t>
      </w:r>
      <w:r>
        <w:t xml:space="preserve">   hemisphere    </w:t>
      </w:r>
      <w:r>
        <w:t xml:space="preserve">   axis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 cycle word search</dc:title>
  <dcterms:created xsi:type="dcterms:W3CDTF">2021-10-11T12:35:02Z</dcterms:created>
  <dcterms:modified xsi:type="dcterms:W3CDTF">2021-10-11T12:35:02Z</dcterms:modified>
</cp:coreProperties>
</file>