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moon phases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interia    </w:t>
      </w:r>
      <w:r>
        <w:t xml:space="preserve">   equnox    </w:t>
      </w:r>
      <w:r>
        <w:t xml:space="preserve">   neaptide    </w:t>
      </w:r>
      <w:r>
        <w:t xml:space="preserve">   rotation    </w:t>
      </w:r>
      <w:r>
        <w:t xml:space="preserve">   revolution    </w:t>
      </w:r>
      <w:r>
        <w:t xml:space="preserve">   geocentric    </w:t>
      </w:r>
      <w:r>
        <w:t xml:space="preserve">   constellation    </w:t>
      </w:r>
      <w:r>
        <w:t xml:space="preserve">   tide    </w:t>
      </w:r>
      <w:r>
        <w:t xml:space="preserve">   heliocentric    </w:t>
      </w:r>
      <w:r>
        <w:t xml:space="preserve">   loug    </w:t>
      </w:r>
      <w:r>
        <w:t xml:space="preserve">   axis    </w:t>
      </w:r>
      <w:r>
        <w:t xml:space="preserve">   solstice    </w:t>
      </w:r>
      <w:r>
        <w:t xml:space="preserve">   orbit    </w:t>
      </w:r>
      <w:r>
        <w:t xml:space="preserve">   springtide    </w:t>
      </w:r>
      <w:r>
        <w:t xml:space="preserve">   gravaty    </w:t>
      </w:r>
      <w:r>
        <w:t xml:space="preserve">   satelite    </w:t>
      </w:r>
      <w:r>
        <w:t xml:space="preserve">   star    </w:t>
      </w:r>
      <w:r>
        <w:t xml:space="preserve">   meteor    </w:t>
      </w:r>
      <w:r>
        <w:t xml:space="preserve">   comet    </w:t>
      </w:r>
      <w:r>
        <w:t xml:space="preserve">   planet    </w:t>
      </w:r>
      <w:r>
        <w:t xml:space="preserve">   eclipse    </w:t>
      </w:r>
      <w:r>
        <w:t xml:space="preserve">   penumbra    </w:t>
      </w:r>
      <w:r>
        <w:t xml:space="preserve">   umbra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 phases</dc:title>
  <dcterms:created xsi:type="dcterms:W3CDTF">2021-12-24T03:40:31Z</dcterms:created>
  <dcterms:modified xsi:type="dcterms:W3CDTF">2021-12-24T03:40:31Z</dcterms:modified>
</cp:coreProperties>
</file>