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morphology #6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 anniversary    </w:t>
      </w:r>
      <w:r>
        <w:t xml:space="preserve">    barometer     </w:t>
      </w:r>
      <w:r>
        <w:t xml:space="preserve">    biannual     </w:t>
      </w:r>
      <w:r>
        <w:t xml:space="preserve">    perimeter    </w:t>
      </w:r>
      <w:r>
        <w:t xml:space="preserve">   . meter    </w:t>
      </w:r>
      <w:r>
        <w:t xml:space="preserve">   . odometer    </w:t>
      </w:r>
      <w:r>
        <w:t xml:space="preserve">   annual     </w:t>
      </w:r>
      <w:r>
        <w:t xml:space="preserve">   chronological     </w:t>
      </w:r>
      <w:r>
        <w:t xml:space="preserve">   chronology    </w:t>
      </w:r>
      <w:r>
        <w:t xml:space="preserve">   chronometer    </w:t>
      </w:r>
      <w:r>
        <w:t xml:space="preserve">   conical     </w:t>
      </w:r>
      <w:r>
        <w:t xml:space="preserve">   diameter    </w:t>
      </w:r>
      <w:r>
        <w:t xml:space="preserve">   kilometer    </w:t>
      </w:r>
      <w:r>
        <w:t xml:space="preserve">   millimeter    </w:t>
      </w:r>
      <w:r>
        <w:t xml:space="preserve">   speedometer    </w:t>
      </w:r>
      <w:r>
        <w:t xml:space="preserve">   synchronization    </w:t>
      </w:r>
      <w:r>
        <w:t xml:space="preserve">   synchronize    </w:t>
      </w:r>
      <w:r>
        <w:t xml:space="preserve">   synchrony    </w:t>
      </w:r>
      <w:r>
        <w:t xml:space="preserve">   thermometer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 #6</dc:title>
  <dcterms:created xsi:type="dcterms:W3CDTF">2021-10-11T12:35:37Z</dcterms:created>
  <dcterms:modified xsi:type="dcterms:W3CDTF">2021-10-11T12:35:37Z</dcterms:modified>
</cp:coreProperties>
</file>