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motion-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kinetic    </w:t>
      </w:r>
      <w:r>
        <w:t xml:space="preserve">   roll    </w:t>
      </w:r>
      <w:r>
        <w:t xml:space="preserve">   joule    </w:t>
      </w:r>
      <w:r>
        <w:t xml:space="preserve">   accelerate    </w:t>
      </w:r>
      <w:r>
        <w:t xml:space="preserve">   speed    </w:t>
      </w:r>
      <w:r>
        <w:t xml:space="preserve">   terminal    </w:t>
      </w:r>
      <w:r>
        <w:t xml:space="preserve">   mass    </w:t>
      </w:r>
      <w:r>
        <w:t xml:space="preserve">   kg    </w:t>
      </w:r>
      <w:r>
        <w:t xml:space="preserve">   time    </w:t>
      </w:r>
      <w:r>
        <w:t xml:space="preserve">   project    </w:t>
      </w:r>
      <w:r>
        <w:t xml:space="preserve">   weight    </w:t>
      </w:r>
      <w:r>
        <w:t xml:space="preserve">   gravity    </w:t>
      </w:r>
      <w:r>
        <w:t xml:space="preserve">   second    </w:t>
      </w:r>
      <w:r>
        <w:t xml:space="preserve">   displacement    </w:t>
      </w:r>
      <w:r>
        <w:t xml:space="preserve">   cm    </w:t>
      </w:r>
      <w:r>
        <w:t xml:space="preserve">   watt    </w:t>
      </w:r>
      <w:r>
        <w:t xml:space="preserve">   newtons    </w:t>
      </w:r>
      <w:r>
        <w:t xml:space="preserve">   power    </w:t>
      </w:r>
      <w:r>
        <w:t xml:space="preserve">   line    </w:t>
      </w:r>
      <w:r>
        <w:t xml:space="preserve">   work    </w:t>
      </w:r>
      <w:r>
        <w:t xml:space="preserve">   force    </w:t>
      </w:r>
      <w:r>
        <w:t xml:space="preserve">   push    </w:t>
      </w:r>
      <w:r>
        <w:t xml:space="preserve">   momentum    </w:t>
      </w:r>
      <w:r>
        <w:t xml:space="preserve">   potential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motion- word search</dc:title>
  <dcterms:created xsi:type="dcterms:W3CDTF">2021-10-11T12:39:16Z</dcterms:created>
  <dcterms:modified xsi:type="dcterms:W3CDTF">2021-10-11T12:39:16Z</dcterms:modified>
</cp:coreProperties>
</file>