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motocross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boots    </w:t>
      </w:r>
      <w:r>
        <w:t xml:space="preserve">   dirtbike    </w:t>
      </w:r>
      <w:r>
        <w:t xml:space="preserve">   engine    </w:t>
      </w:r>
      <w:r>
        <w:t xml:space="preserve">   fuel    </w:t>
      </w:r>
      <w:r>
        <w:t xml:space="preserve">   goggles    </w:t>
      </w:r>
      <w:r>
        <w:t xml:space="preserve">   helmet    </w:t>
      </w:r>
      <w:r>
        <w:t xml:space="preserve">   kawasaki    </w:t>
      </w:r>
      <w:r>
        <w:t xml:space="preserve">   ktm    </w:t>
      </w:r>
      <w:r>
        <w:t xml:space="preserve">   podium    </w:t>
      </w:r>
      <w:r>
        <w:t xml:space="preserve">   race    </w:t>
      </w:r>
      <w:r>
        <w:t xml:space="preserve">   suzuki    </w:t>
      </w:r>
      <w:r>
        <w:t xml:space="preserve">   track    </w:t>
      </w:r>
      <w:r>
        <w:t xml:space="preserve">   yamaha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motocross</dc:title>
  <dcterms:created xsi:type="dcterms:W3CDTF">2021-10-11T12:39:45Z</dcterms:created>
  <dcterms:modified xsi:type="dcterms:W3CDTF">2021-10-11T12:39:45Z</dcterms:modified>
</cp:coreProperties>
</file>