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motorbike racers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ducati    </w:t>
      </w:r>
      <w:r>
        <w:t xml:space="preserve">   kawasaki    </w:t>
      </w:r>
      <w:r>
        <w:t xml:space="preserve">   honda    </w:t>
      </w:r>
      <w:r>
        <w:t xml:space="preserve">   aprilia    </w:t>
      </w:r>
      <w:r>
        <w:t xml:space="preserve">   yamaha    </w:t>
      </w:r>
      <w:r>
        <w:t xml:space="preserve">   suzuki    </w:t>
      </w:r>
      <w:r>
        <w:t xml:space="preserve">   bmw    </w:t>
      </w:r>
      <w:r>
        <w:t xml:space="preserve">   tom herron    </w:t>
      </w:r>
      <w:r>
        <w:t xml:space="preserve">   david jefferies    </w:t>
      </w:r>
      <w:r>
        <w:t xml:space="preserve">   robert dunlop    </w:t>
      </w:r>
      <w:r>
        <w:t xml:space="preserve">   joey dunlop    </w:t>
      </w:r>
      <w:r>
        <w:t xml:space="preserve">   ryan farquhar    </w:t>
      </w:r>
      <w:r>
        <w:t xml:space="preserve">   tony rutter    </w:t>
      </w:r>
      <w:r>
        <w:t xml:space="preserve">   michael rutter    </w:t>
      </w:r>
      <w:r>
        <w:t xml:space="preserve">   carl fogarty    </w:t>
      </w:r>
      <w:r>
        <w:t xml:space="preserve">   bruce anstey    </w:t>
      </w:r>
      <w:r>
        <w:t xml:space="preserve">   simon andrews    </w:t>
      </w:r>
      <w:r>
        <w:t xml:space="preserve">   ian hutchinson    </w:t>
      </w:r>
      <w:r>
        <w:t xml:space="preserve">   alastair seeley    </w:t>
      </w:r>
      <w:r>
        <w:t xml:space="preserve">   john mcguiness    </w:t>
      </w:r>
      <w:r>
        <w:t xml:space="preserve">   william dunlop    </w:t>
      </w:r>
      <w:r>
        <w:t xml:space="preserve">   michael dunlop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motorbike racers</dc:title>
  <dcterms:created xsi:type="dcterms:W3CDTF">2021-10-11T12:39:29Z</dcterms:created>
  <dcterms:modified xsi:type="dcterms:W3CDTF">2021-10-11T12:39:29Z</dcterms:modified>
</cp:coreProperties>
</file>