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motorcross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ducatti    </w:t>
      </w:r>
      <w:r>
        <w:t xml:space="preserve">   fox racing    </w:t>
      </w:r>
      <w:r>
        <w:t xml:space="preserve">   monster    </w:t>
      </w:r>
      <w:r>
        <w:t xml:space="preserve">   ninja    </w:t>
      </w:r>
      <w:r>
        <w:t xml:space="preserve">   suzuki    </w:t>
      </w:r>
      <w:r>
        <w:t xml:space="preserve">   ktm    </w:t>
      </w:r>
      <w:r>
        <w:t xml:space="preserve">   petrol    </w:t>
      </w:r>
      <w:r>
        <w:t xml:space="preserve">   2 stroke    </w:t>
      </w:r>
      <w:r>
        <w:t xml:space="preserve">   yamaha    </w:t>
      </w:r>
      <w:r>
        <w:t xml:space="preserve">   honda    </w:t>
      </w:r>
      <w:r>
        <w:t xml:space="preserve">   kawasaki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motorcross</dc:title>
  <dcterms:created xsi:type="dcterms:W3CDTF">2021-10-11T12:39:20Z</dcterms:created>
  <dcterms:modified xsi:type="dcterms:W3CDTF">2021-10-11T12:39:20Z</dcterms:modified>
</cp:coreProperties>
</file>