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mots croisee de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Une chose vivante est_____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N'importe quel chose vivante ou organisme. Les _________ ne se reproiduissent pas avec les autres individuels d'un autre groupe.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 as besoi de la _____ pour les nutriments.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groupe d'individus d'une espece specifique.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 ecosystemes qui partagent les caracterstiques similaires avec leurs facteurs abiotiques qui sont adaptees a leur environnement.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somme de toutes les ecosystemes etablirent sur le monde.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Inclue tous les populations dans une domaine specifique. Inclue toutes les populations des organismes des especes differentes et les choses abiotiques.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facon une plante produit son propre nourriture est appeler____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Inclue plus qu'un communaute des choses vivantes qui interagissent avec l'environnement.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 une organisme vit.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Tous chose vivantes sont les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Une chose vivante est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 la respires.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majorite des etres vivants sont composee de_______. (humains=66%. laitue=90%)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 as besoin de ____ pour marcher, parler, courir, respirer, manger, digester,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 role de l'organisme dans l'environnement, qui inclue ou il vit, comment il obtient son nourriture, comment il affecte son environnement.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croisee de science</dc:title>
  <dcterms:created xsi:type="dcterms:W3CDTF">2021-10-11T12:39:27Z</dcterms:created>
  <dcterms:modified xsi:type="dcterms:W3CDTF">2021-10-11T12:39:27Z</dcterms:modified>
</cp:coreProperties>
</file>