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mots croises 1920-1930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une type de music inventer dans les annees 1920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 technologie inventer pour donner les citoyens une chance d'ecouter a la musique, des histoire et des joutes de sports.. etc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 que plusieurs homme sans emploi etais envoyer pour faire du travaille physical pour faire de l'argent et avoir un abrit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Une forme d'aide que plusieurs on donner pour aider au famille qui ne pouvait pas offrir beaucoup.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temps ou que presque tous hommes on perdue leur travaile, emploi et abri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Une forme de support pour ceux et celles qui avait proche de rien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temps ou que ils ont inventer plusieurs differents chose et tous depensait leurs argent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 technologie inventer pour laver les vetements facilement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journee que tous les stocks a tomber a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 premier ministre de les annees 1930-1935 qui a inventer les camps de travaille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difference entre la valeur de monaies dans les differents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Une technologie inventer pour donner aux citoyens une facon plus facile de voyager comme famile ou tous seul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taux des personnes qui n'ont pas d'emploi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terme utiliser pour les hommes sans abri ou travaille qui voyagaient pour en trouver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C'etais un gros travaille que plusieurs hommes faisait jusque tous a tomber et plusieurs on perdue tous leur argent et emploi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croises 1920-1930</dc:title>
  <dcterms:created xsi:type="dcterms:W3CDTF">2021-10-11T12:39:26Z</dcterms:created>
  <dcterms:modified xsi:type="dcterms:W3CDTF">2021-10-11T12:39:26Z</dcterms:modified>
</cp:coreProperties>
</file>