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personnes _________ avec la musique.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Freddy Mercury est dans la _____________ Queen.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 personnes aiment cette___________.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J'aime __________ de la musique.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Trois sortes d'instruments se trouvent dans un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 radios ont une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y a un____________ dans l'orchestre.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Justin Bieber est un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Toute la musique a un___________.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Quand je parle tu peux entendre mon____________.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Quand je me promène sur mon vélo je porte une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</dc:title>
  <dcterms:created xsi:type="dcterms:W3CDTF">2021-10-11T12:40:43Z</dcterms:created>
  <dcterms:modified xsi:type="dcterms:W3CDTF">2021-10-11T12:40:43Z</dcterms:modified>
</cp:coreProperties>
</file>