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mots croisés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WC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read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you write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your favourite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dozen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say something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have one every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have to ask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you write with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croisés</dc:title>
  <dcterms:created xsi:type="dcterms:W3CDTF">2021-10-29T03:47:01Z</dcterms:created>
  <dcterms:modified xsi:type="dcterms:W3CDTF">2021-10-29T03:47:01Z</dcterms:modified>
</cp:coreProperties>
</file>