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most mountain ranges are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pointed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magma turns into after it hardens or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magma pushes the crust but hardens before erupting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ALL mountains are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continent that has the most mountain ranges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mountains erupt from the "......."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purpose of this crossword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earths crust, divided up into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continent that has several mountain ranges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mountains are close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molten rock that erupts and piles onto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plate tectonics erupt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weather over a long period of time in a specific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drift involving continents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angle in which a cliff drops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do mountains"...."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mountain has a specific "........."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high steep surface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highest mountain in the world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</dc:title>
  <dcterms:created xsi:type="dcterms:W3CDTF">2021-10-11T12:40:35Z</dcterms:created>
  <dcterms:modified xsi:type="dcterms:W3CDTF">2021-10-11T12:40:35Z</dcterms:modified>
</cp:coreProperties>
</file>