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(mouth, house, found, our, out, cloud, ouch, shout, round, count)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skill this week is learning the ______________ vowel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Three strikes and your __________________!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River Rocks can be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 class is going out two times to play today!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Super Student was given to her because she had her _________ closed, and she was not talking.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Please do not _________________ in the classroom.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might have inside recess if we see a storm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_______________ how earth materials like rocks are used to make our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night, you can __________________ the stars.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live in a __________________.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(mouth, house, found, our, out, cloud, ouch, shout, round, count)</dc:title>
  <dcterms:created xsi:type="dcterms:W3CDTF">2021-10-10T23:42:28Z</dcterms:created>
  <dcterms:modified xsi:type="dcterms:W3CDTF">2021-10-10T23:42:28Z</dcterms:modified>
</cp:coreProperties>
</file>