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movies and tv shows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musical featuring hit song 'we go together'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young boy who is a wizard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movie about children with special gifts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disney chanel original movie starring dove cameron as maleficants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tv show about surgens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new movie starring hugh jackman and zac efron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about small monsters you cannot feed after midnight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tv show about family life starring Juilie Bowen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tv show starring courtney cox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movies and tv shows</dc:title>
  <dcterms:created xsi:type="dcterms:W3CDTF">2021-10-11T12:41:09Z</dcterms:created>
  <dcterms:modified xsi:type="dcterms:W3CDTF">2021-10-11T12:41:09Z</dcterms:modified>
</cp:coreProperties>
</file>