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mozart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allaturca    </w:t>
      </w:r>
      <w:r>
        <w:t xml:space="preserve">   poor    </w:t>
      </w:r>
      <w:r>
        <w:t xml:space="preserve">   music    </w:t>
      </w:r>
      <w:r>
        <w:t xml:space="preserve">   math    </w:t>
      </w:r>
      <w:r>
        <w:t xml:space="preserve">   composer    </w:t>
      </w:r>
      <w:r>
        <w:t xml:space="preserve">   beethoven    </w:t>
      </w:r>
      <w:r>
        <w:t xml:space="preserve">   classical    </w:t>
      </w:r>
      <w:r>
        <w:t xml:space="preserve">   mozart    </w:t>
      </w:r>
      <w:r>
        <w:t xml:space="preserve">   austria    </w:t>
      </w:r>
      <w:r>
        <w:t xml:space="preserve">   harpsichord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mozart</dc:title>
  <dcterms:created xsi:type="dcterms:W3CDTF">2021-10-11T12:43:08Z</dcterms:created>
  <dcterms:modified xsi:type="dcterms:W3CDTF">2021-10-11T12:43:08Z</dcterms:modified>
</cp:coreProperties>
</file>