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mt everest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avalanches    </w:t>
      </w:r>
      <w:r>
        <w:t xml:space="preserve">   climbers    </w:t>
      </w:r>
      <w:r>
        <w:t xml:space="preserve">   cold    </w:t>
      </w:r>
      <w:r>
        <w:t xml:space="preserve">   crevasses    </w:t>
      </w:r>
      <w:r>
        <w:t xml:space="preserve">   dangerous    </w:t>
      </w:r>
      <w:r>
        <w:t xml:space="preserve">   equipment    </w:t>
      </w:r>
      <w:r>
        <w:t xml:space="preserve">   everest    </w:t>
      </w:r>
      <w:r>
        <w:t xml:space="preserve">   frostbite    </w:t>
      </w:r>
      <w:r>
        <w:t xml:space="preserve">   hape    </w:t>
      </w:r>
      <w:r>
        <w:t xml:space="preserve">   highaltitude    </w:t>
      </w:r>
      <w:r>
        <w:t xml:space="preserve">   himilayan    </w:t>
      </w:r>
      <w:r>
        <w:t xml:space="preserve">   ice    </w:t>
      </w:r>
      <w:r>
        <w:t xml:space="preserve">   low temperature    </w:t>
      </w:r>
      <w:r>
        <w:t xml:space="preserve">   medicine    </w:t>
      </w:r>
      <w:r>
        <w:t xml:space="preserve">   mountain    </w:t>
      </w:r>
      <w:r>
        <w:t xml:space="preserve">   snow    </w:t>
      </w:r>
      <w:r>
        <w:t xml:space="preserve">   summit    </w:t>
      </w:r>
      <w:r>
        <w:t xml:space="preserve">   survive    </w:t>
      </w:r>
      <w:r>
        <w:t xml:space="preserve">   tallest    </w:t>
      </w:r>
      <w:r>
        <w:t xml:space="preserve">   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 everest wordsearch</dc:title>
  <dcterms:created xsi:type="dcterms:W3CDTF">2021-10-11T12:48:29Z</dcterms:created>
  <dcterms:modified xsi:type="dcterms:W3CDTF">2021-10-11T12:48:29Z</dcterms:modified>
</cp:coreProperties>
</file>