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mun fun crossword: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represents his or her country at UN meetings and debates, and plays a vital role in international relations and diplomacy.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minor change to a  piece of legislation, causes more issues in the conference:)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represents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rhymes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time to socialize and get signatures on reslutions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primary instrument for establishing and maintaining international peace. Its main purpose is to prevent war by settling disputes between nations. Under the charter, the council is permitted to dispatch a UN force to stop aggression.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democratic way of deciding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kim jong un is their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when a speaker decides to give up the remaining time in his or her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leader of a mun conference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principal deliberative body of the United Nations, in which each member nation is represented and has one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official decision made by the UN (United Nations), which its members have voted for and are expected to obey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you sit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pass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trump is their president/tan ambassador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official request made by a delegate which impacts the whole committee.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 fun crossword:</dc:title>
  <dcterms:created xsi:type="dcterms:W3CDTF">2021-10-11T12:50:43Z</dcterms:created>
  <dcterms:modified xsi:type="dcterms:W3CDTF">2021-10-11T12:50:43Z</dcterms:modified>
</cp:coreProperties>
</file>