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munchkin cat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golden    </w:t>
      </w:r>
      <w:r>
        <w:t xml:space="preserve">   milk    </w:t>
      </w:r>
      <w:r>
        <w:t xml:space="preserve">   meat    </w:t>
      </w:r>
      <w:r>
        <w:t xml:space="preserve">   funny    </w:t>
      </w:r>
      <w:r>
        <w:t xml:space="preserve">   amazing    </w:t>
      </w:r>
      <w:r>
        <w:t xml:space="preserve">   playful    </w:t>
      </w:r>
      <w:r>
        <w:t xml:space="preserve">   active    </w:t>
      </w:r>
      <w:r>
        <w:t xml:space="preserve">   adorable    </w:t>
      </w:r>
      <w:r>
        <w:t xml:space="preserve">   cute    </w:t>
      </w:r>
      <w:r>
        <w:t xml:space="preserve">   short legs    </w:t>
      </w:r>
      <w:r>
        <w:t xml:space="preserve">   medium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munchkin cat</dc:title>
  <dcterms:created xsi:type="dcterms:W3CDTF">2021-10-11T12:49:39Z</dcterms:created>
  <dcterms:modified xsi:type="dcterms:W3CDTF">2021-10-11T12:49:39Z</dcterms:modified>
</cp:coreProperties>
</file>