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muppets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sesame street    </w:t>
      </w:r>
      <w:r>
        <w:t xml:space="preserve">   labrenth    </w:t>
      </w:r>
      <w:r>
        <w:t xml:space="preserve">   dark crystal    </w:t>
      </w:r>
      <w:r>
        <w:t xml:space="preserve">   fragal rock    </w:t>
      </w:r>
      <w:r>
        <w:t xml:space="preserve">   family    </w:t>
      </w:r>
      <w:r>
        <w:t xml:space="preserve">   movies    </w:t>
      </w:r>
      <w:r>
        <w:t xml:space="preserve">   oscor    </w:t>
      </w:r>
      <w:r>
        <w:t xml:space="preserve">   elmo    </w:t>
      </w:r>
      <w:r>
        <w:t xml:space="preserve">   abby    </w:t>
      </w:r>
      <w:r>
        <w:t xml:space="preserve">   big beid    </w:t>
      </w:r>
      <w:r>
        <w:t xml:space="preserve">   dissney    </w:t>
      </w:r>
      <w:r>
        <w:t xml:space="preserve">   most wanted    </w:t>
      </w:r>
      <w:r>
        <w:t xml:space="preserve">   scooter    </w:t>
      </w:r>
      <w:r>
        <w:t xml:space="preserve">   puppet    </w:t>
      </w:r>
      <w:r>
        <w:t xml:space="preserve">   muppet     </w:t>
      </w:r>
      <w:r>
        <w:t xml:space="preserve">   elton jhon     </w:t>
      </w:r>
      <w:r>
        <w:t xml:space="preserve">   animal    </w:t>
      </w:r>
      <w:r>
        <w:t xml:space="preserve">   gonzo     </w:t>
      </w:r>
      <w:r>
        <w:t xml:space="preserve">   miss piggy    </w:t>
      </w:r>
      <w:r>
        <w:t xml:space="preserve">   jim henson     </w:t>
      </w:r>
      <w:r>
        <w:t xml:space="preserve">   fozzie    </w:t>
      </w:r>
      <w:r>
        <w:t xml:space="preserve">   kermit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muppets</dc:title>
  <dcterms:created xsi:type="dcterms:W3CDTF">2021-10-11T12:50:17Z</dcterms:created>
  <dcterms:modified xsi:type="dcterms:W3CDTF">2021-10-11T12:50:17Z</dcterms:modified>
</cp:coreProperties>
</file>