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and 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flexes and laterally rotates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compresses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closes 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dorsiflexion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plantar 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flexion and medial rotation of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flexes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adducts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extends 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extension of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extends leg at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closes jaw when chewing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extends and rotates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turns head side to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flexes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abducts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raises eyebrows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flexes leg at the knee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and actions</dc:title>
  <dcterms:created xsi:type="dcterms:W3CDTF">2021-10-11T12:50:46Z</dcterms:created>
  <dcterms:modified xsi:type="dcterms:W3CDTF">2021-10-11T12:50:46Z</dcterms:modified>
</cp:coreProperties>
</file>