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muscular/skeletal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fibrous connective tissue that connects two bones or cartilages or holds together a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inner of the two bones between the knee and the ankle, parallel with the fibula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type of synovial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tissue that connects,supports,binds, or separates other tissues or organs.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connective tissue found in many areas of the body between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type of muscle that we can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bone of the uppper arm or forelimb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brain is referred to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relating to or functioning as a skeleton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external framework of bone, cartilage, or rigid material supporting the body of an animal or plant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flap of tissue that seals your windpipe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ball shaped surface of one rounded bone fits into the cup like depression of another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relating to the part of the stomach nearest the esophagus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part of the brain that controls the body balance and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flexible but inelastic cord of strong fibrous tissue attaching a muscle to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type of muscle that we don't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can be found where the hummerous meets the ulna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occuring in the gut and other internal oorgans and not uder voluntary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location at which bones connect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fibrous tissue that has gthe ability to contract producing movement in or maintaining the position of parts of the body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muscular/skeletal crossword puzzle</dc:title>
  <dcterms:created xsi:type="dcterms:W3CDTF">2021-10-11T12:51:38Z</dcterms:created>
  <dcterms:modified xsi:type="dcterms:W3CDTF">2021-10-11T12:51:38Z</dcterms:modified>
</cp:coreProperties>
</file>