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A-Tempo Return to the previous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Forte-piano Loud, then immediately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Crescendo Gradually getting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Dolce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Tonic First note of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Ritardando Gradually slowing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Largo Slow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Grave Extremely slow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Allegro Lively, Rather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Sub-Dominant Fourth note of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Accelerando Getting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Prestissimo As fast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Poco a Pocco Little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Tempo Rubato Robbed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Vivace Quick,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Moderato At a moderate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Andante Rather slow, at a moderate walking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Dominant Fifth note of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Legato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Leading Note Seventh note of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Presto Very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Staccato Short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Decrescendo Gradually getting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Misterioso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Gentile Pleasing,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Sub-Mediant Sixth note of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Adagio 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Meno-Mosso Less motion,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Maestoso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Supertonic Second note of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Mediant Third note of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Da-Capo-al-Fine Return to the beginning and play to the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Con-spirito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Tempo Primo The original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Pesnate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</dc:title>
  <dcterms:created xsi:type="dcterms:W3CDTF">2021-10-11T12:52:01Z</dcterms:created>
  <dcterms:modified xsi:type="dcterms:W3CDTF">2021-10-11T12:52:01Z</dcterms:modified>
</cp:coreProperties>
</file>