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musician wrote "Goldberg Variations?"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spaces are on a single staff?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type of guitars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lines are on a single staff?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family of instruments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composer wrote "Rondo Alla Turca"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beats does an eigth note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person that write the music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whats a person that plays a musical instrument?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family does the triangle belong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beats is a dotted eighth note?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group of instruments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brass instruments is there?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keys does a trumpets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keys are on a piano?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composer wrote "Moonlight Sonata?"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family does the trumpet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family is the clarinet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do-re-mi etc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family does the guitar belong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2021-10-11T12:52:55Z</dcterms:created>
  <dcterms:modified xsi:type="dcterms:W3CDTF">2021-10-11T12:52:55Z</dcterms:modified>
</cp:coreProperties>
</file>