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 love you    </w:t>
      </w:r>
      <w:r>
        <w:t xml:space="preserve">   have fun    </w:t>
      </w:r>
      <w:r>
        <w:t xml:space="preserve">   i am done with this now    </w:t>
      </w:r>
      <w:r>
        <w:t xml:space="preserve">   uh i dont know what else    </w:t>
      </w:r>
      <w:r>
        <w:t xml:space="preserve">   this is not all music btw    </w:t>
      </w:r>
      <w:r>
        <w:t xml:space="preserve">   im cold    </w:t>
      </w:r>
      <w:r>
        <w:t xml:space="preserve">   lexi    </w:t>
      </w:r>
      <w:r>
        <w:t xml:space="preserve">   amaria    </w:t>
      </w:r>
      <w:r>
        <w:t xml:space="preserve">   chase    </w:t>
      </w:r>
      <w:r>
        <w:t xml:space="preserve">   caleb    </w:t>
      </w:r>
      <w:r>
        <w:t xml:space="preserve">   lol    </w:t>
      </w:r>
      <w:r>
        <w:t xml:space="preserve">   liam    </w:t>
      </w:r>
      <w:r>
        <w:t xml:space="preserve">   shelbie    </w:t>
      </w:r>
      <w:r>
        <w:t xml:space="preserve">   carlyssa    </w:t>
      </w:r>
      <w:r>
        <w:t xml:space="preserve">   emily    </w:t>
      </w:r>
      <w:r>
        <w:t xml:space="preserve">   tyler    </w:t>
      </w:r>
      <w:r>
        <w:t xml:space="preserve">   ashayla    </w:t>
      </w:r>
      <w:r>
        <w:t xml:space="preserve">   jasmine    </w:t>
      </w:r>
      <w:r>
        <w:t xml:space="preserve">   drag me down    </w:t>
      </w:r>
      <w:r>
        <w:t xml:space="preserve">   one direction    </w:t>
      </w:r>
      <w:r>
        <w:t xml:space="preserve">   nasty freestyle    </w:t>
      </w:r>
      <w:r>
        <w:t xml:space="preserve">   dont wake me up    </w:t>
      </w:r>
      <w:r>
        <w:t xml:space="preserve">   loyal    </w:t>
      </w:r>
      <w:r>
        <w:t xml:space="preserve">   chris brown     </w:t>
      </w:r>
      <w:r>
        <w:t xml:space="preserve">   life of the party    </w:t>
      </w:r>
      <w:r>
        <w:t xml:space="preserve">   stitches    </w:t>
      </w:r>
      <w:r>
        <w:t xml:space="preserve">   shawn mendes    </w:t>
      </w:r>
      <w:r>
        <w:t xml:space="preserve">   silento    </w:t>
      </w:r>
      <w:r>
        <w:t xml:space="preserve">   fetty wap    </w:t>
      </w:r>
      <w:r>
        <w:t xml:space="preserve">   house party    </w:t>
      </w:r>
      <w:r>
        <w:t xml:space="preserve">   break up in a small town    </w:t>
      </w:r>
      <w:r>
        <w:t xml:space="preserve">   more of you    </w:t>
      </w:r>
      <w:r>
        <w:t xml:space="preserve">   specker knockerez dance    </w:t>
      </w:r>
      <w:r>
        <w:t xml:space="preserve">   dont tell em     </w:t>
      </w:r>
      <w:r>
        <w:t xml:space="preserve">   what do you mean justen     </w:t>
      </w:r>
      <w:r>
        <w:t xml:space="preserve">   hello by conner maynard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2021-10-11T12:52:14Z</dcterms:created>
  <dcterms:modified xsi:type="dcterms:W3CDTF">2021-10-11T12:52:14Z</dcterms:modified>
</cp:coreProperties>
</file>