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music concepts</w:t>
      </w:r>
    </w:p>
    <w:p>
      <w:pPr>
        <w:pStyle w:val="Questions"/>
      </w:pPr>
      <w:r>
        <w:t xml:space="preserve">1. ARDNG FASTF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UCMSI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ESNOT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PNOAI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OADBKYER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RARQUET TNEO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7. FLHA NOTE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WELHO EONT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ERARUQT ERST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10. FLAH TRSE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WLHOE RSTE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EMTI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MHTRYH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ELBRET CEFL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15. ABSS FELC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EMOPT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LDEIMD 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ETBA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19. EHGITH TNSOE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20. RONMTMEEO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concepts</dc:title>
  <dcterms:created xsi:type="dcterms:W3CDTF">2021-10-11T12:53:52Z</dcterms:created>
  <dcterms:modified xsi:type="dcterms:W3CDTF">2021-10-11T12:53:52Z</dcterms:modified>
</cp:coreProperties>
</file>