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music theory / vocal 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sing or play accurately (a note, interval, etc).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sequence of regularly recurring functions or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metrical pattern having three beats to a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Two or more sections of a song have similar music and different lyrics.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of notes forming a distinctive sequence or tune.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musical note lowered a semitone below natural pitch.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play an indicated note louder.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directive to perform a certain passage of a composition in a smooth, graceful, connected style, as opposed to staccato. It is often indicated by a slur over the effected notes or as an accent mark with a line over the notes to be performed in this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solo song within an opera or oratorio.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musical interval of two semitones.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space in which musical notes are written.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symbol that establishes G a fifth above middle C as being on the second line of the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Pattern that is repeated immediately in the same voice but that begins on a different pitch class.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single melodic line with no other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duration of a note, or the relationship of the duration of the note to the measure.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simultaneous use of two or more different rhythmic patterns.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sign consisting of two figures, one above the other, the upper figure representing the number of beats per bar and the lower one the time value of each beat.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ratio of the frequencies of two sounds.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slow and solemn tempo marking, having between 40 and 60 beats per minute.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theory / vocal production</dc:title>
  <dcterms:created xsi:type="dcterms:W3CDTF">2021-10-11T12:53:41Z</dcterms:created>
  <dcterms:modified xsi:type="dcterms:W3CDTF">2021-10-11T12:53:41Z</dcterms:modified>
</cp:coreProperties>
</file>