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MUSICIANS    </w:t>
      </w:r>
      <w:r>
        <w:t xml:space="preserve">   SINGERS    </w:t>
      </w:r>
      <w:r>
        <w:t xml:space="preserve">   VIOLINS    </w:t>
      </w:r>
      <w:r>
        <w:t xml:space="preserve">   DRUMS    </w:t>
      </w:r>
      <w:r>
        <w:t xml:space="preserve">   TRUMPETS    </w:t>
      </w:r>
      <w:r>
        <w:t xml:space="preserve">   MARCHES    </w:t>
      </w:r>
      <w:r>
        <w:t xml:space="preserve">   DUKE ELLINGTON    </w:t>
      </w:r>
      <w:r>
        <w:t xml:space="preserve">   ARTIE SHAW    </w:t>
      </w:r>
      <w:r>
        <w:t xml:space="preserve">   GUY LOMBARDO    </w:t>
      </w:r>
      <w:r>
        <w:t xml:space="preserve">   LES BROWN    </w:t>
      </w:r>
      <w:r>
        <w:t xml:space="preserve">   BILLIE HOLIDAY    </w:t>
      </w:r>
      <w:r>
        <w:t xml:space="preserve">   ORCHESTRA    </w:t>
      </w:r>
      <w:r>
        <w:t xml:space="preserve">   TOMMY DORSEY    </w:t>
      </w:r>
      <w:r>
        <w:t xml:space="preserve">   GLEN MILLER    </w:t>
      </w:r>
      <w:r>
        <w:t xml:space="preserve">   BENNY GOODMAN    </w:t>
      </w:r>
      <w:r>
        <w:t xml:space="preserve">   COUNT BASIE    </w:t>
      </w:r>
      <w:r>
        <w:t xml:space="preserve">   COUNTRY    </w:t>
      </w:r>
      <w:r>
        <w:t xml:space="preserve">   POP    </w:t>
      </w:r>
      <w:r>
        <w:t xml:space="preserve">   DIXIELAND    </w:t>
      </w:r>
      <w:r>
        <w:t xml:space="preserve">   RAGTIME    </w:t>
      </w:r>
      <w:r>
        <w:t xml:space="preserve">   SWING    </w:t>
      </w:r>
      <w:r>
        <w:t xml:space="preserve">   JAZZ    </w:t>
      </w:r>
      <w:r>
        <w:t xml:space="preserve">   LAWRENCE WELK    </w:t>
      </w:r>
      <w:r>
        <w:t xml:space="preserve">   SONNY BONO    </w:t>
      </w:r>
      <w:r>
        <w:t xml:space="preserve">   THE OSMONDS    </w:t>
      </w:r>
      <w:r>
        <w:t xml:space="preserve">   CHER    </w:t>
      </w:r>
      <w:r>
        <w:t xml:space="preserve">   JOHN LENNON    </w:t>
      </w:r>
      <w:r>
        <w:t xml:space="preserve">   DRUMMER    </w:t>
      </w:r>
      <w:r>
        <w:t xml:space="preserve">   GUITAR    </w:t>
      </w:r>
      <w:r>
        <w:t xml:space="preserve">   POLKA    </w:t>
      </w:r>
      <w:r>
        <w:t xml:space="preserve">   WOODY GUTHRIE    </w:t>
      </w:r>
      <w:r>
        <w:t xml:space="preserve">   ELVIS    </w:t>
      </w:r>
      <w:r>
        <w:t xml:space="preserve">   BIG BAND    </w:t>
      </w:r>
      <w:r>
        <w:t xml:space="preserve">   ELTON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musicians</dc:title>
  <dcterms:created xsi:type="dcterms:W3CDTF">2021-10-11T12:56:50Z</dcterms:created>
  <dcterms:modified xsi:type="dcterms:W3CDTF">2021-10-11T12:56:50Z</dcterms:modified>
</cp:coreProperties>
</file>