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mutations, mutagens, cancer, carcinogens, stem cells, and genetics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allele is not completely dominate over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wrong bases matched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influenced by several genes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influenced by several genes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base is removed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travel to a new area, divide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blend in between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base is added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genetic material coding for a specific 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differentiate between cell types, regrow and reproduce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change of genetic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physical or chemical agent that can change the genetic makeup of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can break through boundaries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DNA duplicates during interphase, makes a mistake during meiosis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trait is determined by more than two alleles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cells dividing uncontrollably and can happen in any type of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powerful drug that kills all types of cells, to remove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variation of genes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treatment directly targeting a specific tumor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exposure to ionizing and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cancer causing agent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removal of tumor to prevent it from spreading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traits passed down through dominate and recessive genes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both alleles are expressed at the same time</w:t>
            </w:r>
          </w:p>
        </w:tc>
      </w:tr>
    </w:tbl>
    <w:p>
      <w:pPr>
        <w:pStyle w:val="WordBankLarge"/>
      </w:pPr>
      <w:r>
        <w:t xml:space="preserve">   mutation    </w:t>
      </w:r>
      <w:r>
        <w:t xml:space="preserve">   internal factors    </w:t>
      </w:r>
      <w:r>
        <w:t xml:space="preserve">   external factors    </w:t>
      </w:r>
      <w:r>
        <w:t xml:space="preserve">   mutagen    </w:t>
      </w:r>
      <w:r>
        <w:t xml:space="preserve">   substitution    </w:t>
      </w:r>
      <w:r>
        <w:t xml:space="preserve">   deletion    </w:t>
      </w:r>
      <w:r>
        <w:t xml:space="preserve">   insertion    </w:t>
      </w:r>
      <w:r>
        <w:t xml:space="preserve">   cancer    </w:t>
      </w:r>
      <w:r>
        <w:t xml:space="preserve">   carcinogen    </w:t>
      </w:r>
      <w:r>
        <w:t xml:space="preserve">   malignant    </w:t>
      </w:r>
      <w:r>
        <w:t xml:space="preserve">   metastasis     </w:t>
      </w:r>
      <w:r>
        <w:t xml:space="preserve">   chemotherapy    </w:t>
      </w:r>
      <w:r>
        <w:t xml:space="preserve">   radiation therapy    </w:t>
      </w:r>
      <w:r>
        <w:t xml:space="preserve">   surgery    </w:t>
      </w:r>
      <w:r>
        <w:t xml:space="preserve">   stem cells    </w:t>
      </w:r>
      <w:r>
        <w:t xml:space="preserve">   genes    </w:t>
      </w:r>
      <w:r>
        <w:t xml:space="preserve">   alleles    </w:t>
      </w:r>
      <w:r>
        <w:t xml:space="preserve">   multiple alleles    </w:t>
      </w:r>
      <w:r>
        <w:t xml:space="preserve">   polygenic trait    </w:t>
      </w:r>
      <w:r>
        <w:t xml:space="preserve">   polygenic trait    </w:t>
      </w:r>
      <w:r>
        <w:t xml:space="preserve">   mendelian gene    </w:t>
      </w:r>
      <w:r>
        <w:t xml:space="preserve">   codominance    </w:t>
      </w:r>
      <w:r>
        <w:t xml:space="preserve">   incomplete dominance    </w:t>
      </w:r>
      <w:r>
        <w:t xml:space="preserve">   phenotype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mutations, mutagens, cancer, carcinogens, stem cells, and genetics</dc:title>
  <dcterms:created xsi:type="dcterms:W3CDTF">2021-10-11T12:55:56Z</dcterms:created>
  <dcterms:modified xsi:type="dcterms:W3CDTF">2021-10-11T12:55:56Z</dcterms:modified>
</cp:coreProperties>
</file>