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daily routine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play video games    </w:t>
      </w:r>
      <w:r>
        <w:t xml:space="preserve">   finish school    </w:t>
      </w:r>
      <w:r>
        <w:t xml:space="preserve">   have dinner    </w:t>
      </w:r>
      <w:r>
        <w:t xml:space="preserve">   wake up    </w:t>
      </w:r>
      <w:r>
        <w:t xml:space="preserve">   brush my teeth    </w:t>
      </w:r>
      <w:r>
        <w:t xml:space="preserve">   have a shower    </w:t>
      </w:r>
      <w:r>
        <w:t xml:space="preserve">   go to bed    </w:t>
      </w:r>
      <w:r>
        <w:t xml:space="preserve">   do my homework    </w:t>
      </w:r>
      <w:r>
        <w:t xml:space="preserve">   start school    </w:t>
      </w:r>
      <w:r>
        <w:t xml:space="preserve">   go to school    </w:t>
      </w:r>
      <w:r>
        <w:t xml:space="preserve">   eat breakfast    </w:t>
      </w:r>
      <w:r>
        <w:t xml:space="preserve">   get 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daily routine</dc:title>
  <dcterms:created xsi:type="dcterms:W3CDTF">2021-10-11T12:58:05Z</dcterms:created>
  <dcterms:modified xsi:type="dcterms:W3CDTF">2021-10-11T12:58:05Z</dcterms:modified>
</cp:coreProperties>
</file>