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kids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second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fourth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daughters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third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sons,son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fifth daughter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second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fourth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sixth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daughtre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third daughter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kids</dc:title>
  <dcterms:created xsi:type="dcterms:W3CDTF">2021-10-11T12:58:17Z</dcterms:created>
  <dcterms:modified xsi:type="dcterms:W3CDTF">2021-10-11T12:58:17Z</dcterms:modified>
</cp:coreProperties>
</file>