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lazily    </w:t>
      </w:r>
      <w:r>
        <w:t xml:space="preserve">   sleepily    </w:t>
      </w:r>
      <w:r>
        <w:t xml:space="preserve">   busily    </w:t>
      </w:r>
      <w:r>
        <w:t xml:space="preserve">   noisily    </w:t>
      </w:r>
      <w:r>
        <w:t xml:space="preserve">   loudly    </w:t>
      </w:r>
      <w:r>
        <w:t xml:space="preserve">   quickly    </w:t>
      </w:r>
      <w:r>
        <w:t xml:space="preserve">   quitely    </w:t>
      </w:r>
      <w:r>
        <w:t xml:space="preserve">   daily    </w:t>
      </w:r>
      <w:r>
        <w:t xml:space="preserve">   merrily    </w:t>
      </w:r>
      <w:r>
        <w:t xml:space="preserve">   easily    </w:t>
      </w:r>
      <w:r>
        <w:t xml:space="preserve">   clearly    </w:t>
      </w:r>
      <w:r>
        <w:t xml:space="preserve">   dimly    </w:t>
      </w:r>
      <w:r>
        <w:t xml:space="preserve">   stormy    </w:t>
      </w:r>
      <w:r>
        <w:t xml:space="preserve">   foggy    </w:t>
      </w:r>
      <w:r>
        <w:t xml:space="preserve">   windy    </w:t>
      </w:r>
      <w:r>
        <w:t xml:space="preserve">   breezy    </w:t>
      </w:r>
      <w:r>
        <w:t xml:space="preserve">   cloudy    </w:t>
      </w:r>
      <w:r>
        <w:t xml:space="preserve">   smoothly    </w:t>
      </w:r>
      <w:r>
        <w:t xml:space="preserve">   roughly    </w:t>
      </w:r>
      <w:r>
        <w:t xml:space="preserve">   misty    </w:t>
      </w:r>
      <w:r>
        <w:t xml:space="preserve">   chilly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word search</dc:title>
  <dcterms:created xsi:type="dcterms:W3CDTF">2021-10-11T13:02:48Z</dcterms:created>
  <dcterms:modified xsi:type="dcterms:W3CDTF">2021-10-11T13:02:48Z</dcterms:modified>
</cp:coreProperties>
</file>