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wordsearch</dc:title>
  <dcterms:created xsi:type="dcterms:W3CDTF">2021-12-09T03:38:22Z</dcterms:created>
  <dcterms:modified xsi:type="dcterms:W3CDTF">2021-12-09T03:38:22Z</dcterms:modified>
</cp:coreProperties>
</file>