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alex    </w:t>
      </w:r>
      <w:r>
        <w:t xml:space="preserve">   alexis    </w:t>
      </w:r>
      <w:r>
        <w:t xml:space="preserve">   angelica    </w:t>
      </w:r>
      <w:r>
        <w:t xml:space="preserve">   anthony    </w:t>
      </w:r>
      <w:r>
        <w:t xml:space="preserve">   antonio    </w:t>
      </w:r>
      <w:r>
        <w:t xml:space="preserve">   aponte    </w:t>
      </w:r>
      <w:r>
        <w:t xml:space="preserve">   apriah    </w:t>
      </w:r>
      <w:r>
        <w:t xml:space="preserve">   autumn    </w:t>
      </w:r>
      <w:r>
        <w:t xml:space="preserve">   ayonah    </w:t>
      </w:r>
      <w:r>
        <w:t xml:space="preserve">   a’reona    </w:t>
      </w:r>
      <w:r>
        <w:t xml:space="preserve">   brady    </w:t>
      </w:r>
      <w:r>
        <w:t xml:space="preserve">   bri    </w:t>
      </w:r>
      <w:r>
        <w:t xml:space="preserve">   bronx    </w:t>
      </w:r>
      <w:r>
        <w:t xml:space="preserve">   bryan    </w:t>
      </w:r>
      <w:r>
        <w:t xml:space="preserve">   caitlin    </w:t>
      </w:r>
      <w:r>
        <w:t xml:space="preserve">   chase    </w:t>
      </w:r>
      <w:r>
        <w:t xml:space="preserve">   chloe    </w:t>
      </w:r>
      <w:r>
        <w:t xml:space="preserve">   christian    </w:t>
      </w:r>
      <w:r>
        <w:t xml:space="preserve">   courtney    </w:t>
      </w:r>
      <w:r>
        <w:t xml:space="preserve">   cramer    </w:t>
      </w:r>
      <w:r>
        <w:t xml:space="preserve">   curtis    </w:t>
      </w:r>
      <w:r>
        <w:t xml:space="preserve">   danelly    </w:t>
      </w:r>
      <w:r>
        <w:t xml:space="preserve">   derek    </w:t>
      </w:r>
      <w:r>
        <w:t xml:space="preserve">   elise    </w:t>
      </w:r>
      <w:r>
        <w:t xml:space="preserve">   emmett    </w:t>
      </w:r>
      <w:r>
        <w:t xml:space="preserve">   estevan    </w:t>
      </w:r>
      <w:r>
        <w:t xml:space="preserve">   ethan    </w:t>
      </w:r>
      <w:r>
        <w:t xml:space="preserve">   finley    </w:t>
      </w:r>
      <w:r>
        <w:t xml:space="preserve">   guy    </w:t>
      </w:r>
      <w:r>
        <w:t xml:space="preserve">   haylee    </w:t>
      </w:r>
      <w:r>
        <w:t xml:space="preserve">   hunter    </w:t>
      </w:r>
      <w:r>
        <w:t xml:space="preserve">   ian    </w:t>
      </w:r>
      <w:r>
        <w:t xml:space="preserve">   izzy    </w:t>
      </w:r>
      <w:r>
        <w:t xml:space="preserve">   jackie    </w:t>
      </w:r>
      <w:r>
        <w:t xml:space="preserve">   jarome    </w:t>
      </w:r>
      <w:r>
        <w:t xml:space="preserve">   jason    </w:t>
      </w:r>
      <w:r>
        <w:t xml:space="preserve">   jaxon    </w:t>
      </w:r>
      <w:r>
        <w:t xml:space="preserve">   jayden    </w:t>
      </w:r>
      <w:r>
        <w:t xml:space="preserve">   jeff    </w:t>
      </w:r>
      <w:r>
        <w:t xml:space="preserve">   jenn    </w:t>
      </w:r>
      <w:r>
        <w:t xml:space="preserve">   jenna    </w:t>
      </w:r>
      <w:r>
        <w:t xml:space="preserve">   jermain    </w:t>
      </w:r>
      <w:r>
        <w:t xml:space="preserve">   jonathan    </w:t>
      </w:r>
      <w:r>
        <w:t xml:space="preserve">   jordan    </w:t>
      </w:r>
      <w:r>
        <w:t xml:space="preserve">   jose    </w:t>
      </w:r>
      <w:r>
        <w:t xml:space="preserve">   kaden    </w:t>
      </w:r>
      <w:r>
        <w:t xml:space="preserve">   kaitlyn    </w:t>
      </w:r>
      <w:r>
        <w:t xml:space="preserve">   katie    </w:t>
      </w:r>
      <w:r>
        <w:t xml:space="preserve">   kelsey    </w:t>
      </w:r>
      <w:r>
        <w:t xml:space="preserve">   kenny    </w:t>
      </w:r>
      <w:r>
        <w:t xml:space="preserve">   ketterman    </w:t>
      </w:r>
      <w:r>
        <w:t xml:space="preserve">   kevin    </w:t>
      </w:r>
      <w:r>
        <w:t xml:space="preserve">   kiera    </w:t>
      </w:r>
      <w:r>
        <w:t xml:space="preserve">   kody    </w:t>
      </w:r>
      <w:r>
        <w:t xml:space="preserve">   korrine    </w:t>
      </w:r>
      <w:r>
        <w:t xml:space="preserve">   kyrstyn    </w:t>
      </w:r>
      <w:r>
        <w:t xml:space="preserve">   landis    </w:t>
      </w:r>
      <w:r>
        <w:t xml:space="preserve">   lauren    </w:t>
      </w:r>
      <w:r>
        <w:t xml:space="preserve">   liliana    </w:t>
      </w:r>
      <w:r>
        <w:t xml:space="preserve">   lily    </w:t>
      </w:r>
      <w:r>
        <w:t xml:space="preserve">   lupita    </w:t>
      </w:r>
      <w:r>
        <w:t xml:space="preserve">   macee    </w:t>
      </w:r>
      <w:r>
        <w:t xml:space="preserve">   maddie    </w:t>
      </w:r>
      <w:r>
        <w:t xml:space="preserve">   mason    </w:t>
      </w:r>
      <w:r>
        <w:t xml:space="preserve">   matthew    </w:t>
      </w:r>
      <w:r>
        <w:t xml:space="preserve">   mckenna    </w:t>
      </w:r>
      <w:r>
        <w:t xml:space="preserve">   megan    </w:t>
      </w:r>
      <w:r>
        <w:t xml:space="preserve">   noah    </w:t>
      </w:r>
      <w:r>
        <w:t xml:space="preserve">   paul    </w:t>
      </w:r>
      <w:r>
        <w:t xml:space="preserve">   ryry    </w:t>
      </w:r>
      <w:r>
        <w:t xml:space="preserve">   sanders    </w:t>
      </w:r>
      <w:r>
        <w:t xml:space="preserve">   sandy    </w:t>
      </w:r>
      <w:r>
        <w:t xml:space="preserve">   sara    </w:t>
      </w:r>
      <w:r>
        <w:t xml:space="preserve">   scott    </w:t>
      </w:r>
      <w:r>
        <w:t xml:space="preserve">   skye    </w:t>
      </w:r>
      <w:r>
        <w:t xml:space="preserve">   tania    </w:t>
      </w:r>
      <w:r>
        <w:t xml:space="preserve">   tanner    </w:t>
      </w:r>
      <w:r>
        <w:t xml:space="preserve">   teresa    </w:t>
      </w:r>
      <w:r>
        <w:t xml:space="preserve">   vanity    </w:t>
      </w:r>
      <w:r>
        <w:t xml:space="preserve">   winter    </w:t>
      </w:r>
      <w:r>
        <w:t xml:space="preserve">   yatzarelly    </w:t>
      </w:r>
      <w:r>
        <w:t xml:space="preserve">   yaya    </w:t>
      </w:r>
      <w:r>
        <w:t xml:space="preserve">   zuriel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names!!</dc:title>
  <dcterms:created xsi:type="dcterms:W3CDTF">2021-10-11T13:07:13Z</dcterms:created>
  <dcterms:modified xsi:type="dcterms:W3CDTF">2021-10-11T13:07:13Z</dcterms:modified>
</cp:coreProperties>
</file>